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1"/>
        <w:gridCol w:w="3024"/>
        <w:gridCol w:w="4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nie chcę potem zaś pożałowawszy poszedł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Nie chcę. Potem jednak pożałował* – i poszedł.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zaś odpowiadając rzekł: Nie chcę, później zaś odczuwszy żal odszedł.*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nie chcę potem zaś pożałowawszy poszedł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pożałował : μεταμέλομαι ozn. żal po fakcie. Należy je odróżnić od μετανοέω (34 razy w NP), i od μετάνοια (24 razy w NP). Cz μεταμέλομαι pojawia się w NP 5 razy (&lt;x&gt;470 21:29&lt;/x&gt;, 32;&lt;x&gt;470 27:3&lt;/x&gt;; &lt;x&gt;540 7:8&lt;/x&gt;; &lt;x&gt;650 7:21&lt;/x&gt; za &lt;x&gt;230 109:4&lt;/x&gt;). Paweł odróżnia smutek i żal od opamiętania (&lt;x&gt;540 7:9&lt;/x&gt;). W przypadku Judasza (&lt;x&gt;470 27:3&lt;/x&gt;) był tylko żal. W tym przypadku żal doprowadził do opamiętania.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Niektóre rękopisy zamieniają miejscami odpowiedzi synów, a więc w w. 31 mówią "Drugi".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2024-04-29T09:35:15Z</dcterms:modified>
</cp:coreProperties>
</file>