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41"/>
        <w:gridCol w:w="48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Przyprowadzili oślicę i oślę i nałożyli na nie szaty ich i usiadły na 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Przyprowadzili oślicę oraz osiołka, włożyli na nie płaszcze, a On usiadł na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przyprowadzili oślicę i oślę i nałożyli na nie szaty, i usiadł na 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Przyprowadzili oślicę i oślę i nałożyli na nie szaty ich i usiadły na 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2024-04-29T13:13:05Z</dcterms:modified>
</cp:coreProperties>
</file>