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0"/>
        <w:gridCol w:w="3156"/>
        <w:gridCol w:w="4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znów powiedział im w przykładach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odpowiadając, Jezus znów przemówił do nich w przypowieściach:*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znów rzekł w przykładach im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znów powiedział im w przykładach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2024-04-28T03:26:20Z</dcterms:modified>
</cp:coreProperties>
</file>