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zamiary i powiedział: 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poznawszy złość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złość ich, rzekł: 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przewrotność i rzekł: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poznawszy ich złośliwość,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poznał ich złe zamiary i powiedział: Dlaczego Mnie poddajecie próbie,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przewrotność i odpowiedział: „Obłudnicy! Dlaczego Mnie wystawiacie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rozpoznał ich niegodziwość, dlatego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„Dlaczego, obłudnicy,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złość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poznawszy ich przewrotność powiedział: - Obłudnicy, czemu mnie podstępnie pytacie?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їхню злобу,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випробовуєте, лицеміри?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tę złośliwość ich, rzekł: Po co mnie próbujecie, grający rolę przez rozstrzyganie pod przewodnictwem kogoś?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Jeszua, znając ich złośliwy zamiar, powiedział: "Obłudnicy! Czemu próbujecie mnie podejść?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znając ich niegodziwość, rzekł: ”Dlaczego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 Chcecie Mnie pogrążyć?!—powiedział Jezus, zdając sobie sprawę z ich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2024-04-27T14:25:43Z</dcterms:modified>
</cp:coreProperties>
</file>