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płaci się podatek. Przyniesiono Mu zatem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I podali mu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czynszową; a oni mu podali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mu przynieśli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podatkową!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denar.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podatek. Przynieśli Mu więc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podatek!”.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czyńszową;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податкову монету.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принесли Йому динарій.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Pokażcie w naddatku mi ten wiadomy uznany przydzielonym obyczajowym prawem pieniądz tej opłaty z oszacowanego majątku. Ci zaś przynieśli do istoty mu denar.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używaną do płacenia podatku!". Przynieśli Mu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podatku pogłównego”.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monetę! Gdy Mu ją podano,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2024-04-27T21:14:13Z</dcterms:modified>
</cp:coreProperties>
</file>