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6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Cezara wtedy mówi im oddajcie więc co Cezara Cezarowi a co Boga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Cesarza.* Wtedy mówi im: Oddawajcie więc co cesarskie, cesarzowi, a co Boże – 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Cezara. Wtedy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Oddajcie więc (co) Cezara Cezarowi i (co) Boga -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Cezara wtedy mówi im oddajcie więc (co) Cezara Cezarowi a (co) Boga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Była to moneta rzymska, ze względu na wizerunek. Wcześniej Herodowie unikali monet z wizerunkami ze względu na niechęć Żydów do wizerunków. Wizerunki na monetach wprowadził tetrarcha Filip, a potem Herod Agryppa I. Moneta, o której mowa, mogła być bita w Rzymie. Jeśli tak, to nosiła wizerunek oraz napis Tyberiusza (&lt;x&gt;470 22:21&lt;/x&gt;L.).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2024-04-27T13:23:10Z</dcterms:modified>
</cp:coreProperties>
</file>