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dziecka,* jego brat pojmie jego żonę i wzbudzi potomstwo** swojemu bratu.***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powiedział: Jeśli ktoś umrze nie mając dziecka, poślubi z powinowactwa brat jego żonę jego i podniesie potomstwo* bratu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powiedział, że jeśli ktoś umrze bezdzietnie, to brat ma poślubić jego żonę i wzbudzić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dzieci, to jego brat ma ożenić się z jego żoną i 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powiedział: Jeźliby kto umarł, nie mając dzieci, aby brat jego prawem powinowactwa pojął żonę jego, i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rzekł: Jeśliby kto umarł nie mając syna, niech brat jego pojmie żonę jego i wzbudzi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sposób: Nauczycielu, Mojżesz powiedział: Jeśli ktoś umrze bezdzietnie, niech jego brat pojmie wdowę po nim i 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powiedział: Jeśliby ktoś umarł bezdzietnie, poślubi brat jego wdowę po nim i wzbudzi potomstwo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 nie mając dzieci, to jego brat poślubi wdowę po nim i wzbudzi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Mojżesz powiedział: Jeśli ktoś umrze bezdzietnie, to niech jego brat poślubi wdowę po nim i niech da mu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Mojżesz powiedział: Jeśli ktoś umrze bezdzietnie, jego brat poślubi po nim jego żonę i wzbudzi potomstwo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Nauczycielu! Mojżesz nakazał, by wdowę po bezdzietnym bracie poślubił drugi brat i w ten sposób zapewnił mu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ʼJeśli ktoś umrze bezdzietnie, brat jego ożeni się z jego żoną i da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Учителю, Мойсей сказав: коли хто помре, не маючи дітей, хай його брат візьме жінку його і воскресить насіння брата свого.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Nauczycielu, Moyses rzekł: Jeżeliby ktoś odumarłby nie mając potomka, dodatkowo spowinowaci brat jego żonę jego i stawi na górę nasienie bratu swemu.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powiedział: Jeśli ktoś by umarł i nie miał dzieci, niech jego brat poślubi jego żonę prawem powinowactwa, i 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"Rabbi, Mosze powiedział: "Jeśli mężczyzna umrze bezdzietnie, jego brat musi poślubić wdowę po nim i mieć dzieci, aby zachować ród tego mężczyzny".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”Nauczycielu, Mojżesz rzekł: ʼJeśli jakiś mężczyzna umrze, nie mając dzieci, to jego brat ma się ożenić z jego żoną i wzbudzić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—Nauczycielu!—zwrócili się do Niego. —Prawo Mojżesza naucza: „Jeśli umrze mężczyzna i nie pozostawi po sobie potomstwa, jego brat powinien ożenić się z wdową po zmarłym i mieć z nią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dziecka, τέκνα, ozn. też syna i tak jest tłum. w wielu kontekstach (np. &lt;x&gt;470 21:28&lt;/x&gt;); w &lt;x&gt;50 25:5&lt;/x&gt;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nasienie, σπέρμα, pod. w. 25.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25:5-6&lt;/x&gt;, chodzi o małżeństwa lewirackie, zob. &lt;x&gt;80 4:1-12&lt;/x&gt;. Tu: wolny cytat za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38:8&lt;/x&gt;; &lt;x&gt;50 25:5&lt;/x&gt;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"postawi 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2024-04-28T05:37:31Z</dcterms:modified>
</cp:coreProperties>
</file>