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6"/>
        <w:gridCol w:w="3857"/>
        <w:gridCol w:w="3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 i trzeci aż do siedmiu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drugi, i trzeci –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drugi i trzeci, aż do siedmiu.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 i trzeci aż do siedmiu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2024-04-28T08:58:33Z</dcterms:modified>
</cp:coreProperties>
</file>