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3822"/>
        <w:gridCol w:w="3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po wszystkich umarła i kobieta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zaś zmarła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(po) wszystkich umarła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(po) wszystkich umarła i kobieta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2024-04-27T22:15:22Z</dcterms:modified>
</cp:coreProperties>
</file>