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2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powstaniu ani zaślubiają się ani są poślubiane ale jak zwiastunowie Boga w niebie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bowiem ani nie będą się żenić, ani za mąż wychodzić,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bowiem powstaniu (z martwych) ani poślubiają ani są zaślubiane, ale jak zwiastunowie w niebie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powstaniu ani zaślubiają się ani są poślubiane ale jak zwiastunowie Boga w niebie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ludzie nie będą się żenić ani wychodzić za mąż,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bowiem ani nie będą się żenić, ani za mąż wychodzić, ale będą jak aniołowie Boga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 zmartwychwstaniu ani się żenić, ani za mąż chodzić nie będą, ale będą jako Aniołowie Boży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zmartwychwstaniu ani się żenią, ani za mąż idą, ale będą jako Anjołowie Boży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bowiem nie będą się ani żenić, ani za mąż wychodzić, lecz będą jak aniołowie Boży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 zmartwychwstaniu ani się żenić nie będą, ani za mąż wychodzić,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nie będą się żenili ani nie będą wychodziły za mąż,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nastąpi zmartwychwstanie, ludzie nie będą się żenić ani za mąż wychodzić, ale będą żyli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po zmartwychwstaniu ani się nie żenią, ani za mąż nie wychodzą, lecz są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zmartwychwstaniu nikt nie będzie się żenił ani wychodził za mąż; wszyscy będą żyli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 zmartwychwstaniu ludzie nie będą się żenić ani za mąż wychodzić,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по воскресінні не одружуються і не виходять заміж, а є мов ангели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bowiem tym stawieniu na górę zarówno nie poślubiają jak i nie są wystawiane do poślubienia, ale tak jak aniołowie w wiadomym niebie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 wzniesieniu, ani się nie żenią, ani nie zostają poślubione, ale są jak aniołowie Boga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podczas Zmartwychwstania ani mężczyźni, ani kobiety nie będą wstępować w związki małżeńskie, ale będą podobni do aniołów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 zmartwychwstaniu ani mężczyźni się nie żenią, ani kobiety nie wychodzą za mąż, ale są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więzy małżeńskie nie będą obowiązywać ani tych siedmiu braci, ani kobiety, bo wszyscy pod tym względem będą podobni do aniołów.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2024-04-28T18:31:13Z</dcterms:modified>
</cp:coreProperties>
</file>