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te słowa,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lud, zdumiał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rzesze, dziwowały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to słyszał,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to usłyszeli, zdumiewali się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usłyszały,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Tłumy, słysząc to,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 to słyszeli, byli pełni podziwu dla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usłyszawszy to były pełne podziwu dla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це, люди були вражені Його наукою.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dręczące tłumy były wystraszane uderzeniami zależnie na tej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tłumy zostały zdumione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usłyszały, jak naucza,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tłumy były niezmiernie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Zgromadzeni, słysząc Jego odpowiedź, nie mogli wyjść z podziwu.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2024-04-27T20:28:40Z</dcterms:modified>
</cp:coreProperties>
</file>