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6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zaś, gdy usłyszeli, że uciszył saduceuszów, zeszli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usłyszawszy, że zamknął usta saduceuszom, zebrali się na tym samym (miejscu).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2024-04-28T05:42:16Z</dcterms:modified>
</cp:coreProperties>
</file>