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3190"/>
        <w:gridCol w:w="4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i prorocy są wiszące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zawisa całe Prawo i prorocy.*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całe Prawo jest zawieszone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i prorocy są wiszące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7:12&lt;/x&gt;; &lt;x&gt;520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2024-04-28T17:39:07Z</dcterms:modified>
</cp:coreProperties>
</file>