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kiedykolwiek położyłbym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mojemu Panu: Siedź po mojej prawicy, aż położę Twoich nieprzyjaciół pod Twoje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Pan Panu memu: Siedź po prawicy mej, aż położę wrogów twych popod stopy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Panu mojemu siądź po prawicy mojej aż (kiedy)kolwiek położyłbym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2:34-35&lt;/x&gt;; &lt;x&gt;530 15:25&lt;/x&gt;; &lt;x&gt;650 1:13&lt;/x&gt;; &lt;x&gt;650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2024-04-27T22:43:24Z</dcterms:modified>
</cp:coreProperties>
</file>