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4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 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jak może być (On)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Dawid nazywa go Panem, jak synem jego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 jak syn jego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2024-04-28T16:32:18Z</dcterms:modified>
</cp:coreProperties>
</file>