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2"/>
        <w:gridCol w:w="3871"/>
        <w:gridCol w:w="3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dopełnijcie miarę ojców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dopełnijcie miary waszych ojców.*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wypełnijcie miarę ojców waszych!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dopełnijcie miarę ojców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20:4&lt;/x&gt;; &lt;x&gt;340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2024-04-29T00:26:19Z</dcterms:modified>
</cp:coreProperties>
</file>