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6"/>
        <w:gridCol w:w="3103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zostaje wam pusty.*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zostawiony jest wam dom wasz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dom opustoszeje.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zostanie wam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wam dom wasz pusty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zostanie dom wasz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zostanie wam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wam dom wasz pusty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opustoszeje.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wasz dom zostanie opuszczony.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właśnie zostawia się wam wasz dom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Wasza świątynia legnie w gruzach.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ʼdom wasz opustoszejeʼ.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залишається вам дім ваш порожнім.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puszczony od siebie jest wam dom wasz spustoszony i opuszczony.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jest zostawiany wam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Bóg pozostawia wam wasz dom, czyniąc go spustoszonym.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jest wam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czas, w którym twój dom opustoszeje.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26:31-32&lt;/x&gt;; &lt;x&gt;110 9:7-8&lt;/x&gt;; &lt;x&gt;290 64:10&lt;/x&gt;; &lt;x&gt;300 12:7&lt;/x&gt;; &lt;x&gt;300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2024-04-28T23:11:10Z</dcterms:modified>
</cp:coreProperties>
</file>