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nie nazywalibyście waszym na ziemi jeden bowiem jest Ojciec wasz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(Nikogo) też na ziemi nie nazywajcie swoim ojcem; bo jeden jest wasz Ojciec* –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ojcem nie nazywajcie waszym na ziemi, jeden bowiem jest wasz Ojciec,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nie nazywalibyście waszym na ziemi jeden bowiem jest Ojciec wasz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1:6&lt;/x&gt;; &lt;x&gt;470 6:9&lt;/x&gt;; &lt;x&gt;470 7:11&lt;/x&gt;; &lt;x&gt;500 20:17&lt;/x&gt;; &lt;x&gt;520 8:15&lt;/x&gt;; &lt;x&gt;560 3:14-15&lt;/x&gt;;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2024-04-28T21:23:52Z</dcterms:modified>
</cp:coreProperties>
</file>