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2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Górze Oliwnej podeszli do Niego uczniowie na osobności mówiąc powiedz nam kiedy te będzie i co znak Twój przyjścia i końca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Oliwnej,* podeszli do Niego uczniowie na osobności i zapytali: Powiedz nam, kiedy się to stanie i jaki będzie znak Twojego przyjścia** *** i końca wieku?****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siedział) zaś on na Górze Oliwek, podeszli do niego uczniowie na osobności mówiąc: Powiedz nam, kiedy to będzie i co znakiem twojego przybycia i spełnienia się wieków?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Górze Oliwnej podeszli do Niego uczniowie na osobności mówiąc powiedz nam kiedy te będzie i co znak Twój przyjścia i końca 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&lt;x&gt;470 26:30&lt;/x&gt;; &lt;x&gt;490 22:39&lt;/x&gt;; &lt;x&gt;500 8:1&lt;/x&gt;; &lt;x&gt;510 1:12&lt;/x&gt;; &lt;x&gt;480 13:3-13&lt;/x&gt;; &lt;x&gt;490 21:7-19&lt;/x&gt;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przyjścia, παρουσίας, w. 27; &lt;x&gt;470 24:3&lt;/x&gt;L.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13:394&lt;/x&gt;;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2024-05-09T08:11:49Z</dcterms:modified>
</cp:coreProperties>
</file>