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Zapewniam,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 mówię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Zaprawdę,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zaś,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Oświadczam wam,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«Zapewniam was, że was nie 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on odpowiedział: Jakże to, pytam was: ja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odpowiedział: - Niestety,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Zaprawdę, powiadam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сказав: Щиру правду кажу вам, - я вас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Istotne powiadam wam: nie znałem i stąd nie znam z doświadczenia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Zaprawdę,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"Doprawdy! Mówię wam, nie znam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ʼMówię wam prawdę – nie znam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„Niestety nie znam was, odejdźcie stąd!”.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2024-04-28T20:13:26Z</dcterms:modified>
</cp:coreProperties>
</file>