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człowiek odjeżdżający wezwał swoich niewolników i przekazał im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bowiem pewien człowiek odjeżdżający (za granicę) przywołał własne sługi i przekazał im swoje 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człowiek odjeżdżający zawołał swoje sługi i przekazał im, (co jest)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człowiek odjeżdżający wezwał swoich niewolników i przekazał im które są dobytkiem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21:33&lt;/x&gt;; &lt;x&gt;480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2024-04-28T20:53:10Z</dcterms:modified>
</cp:coreProperties>
</file>