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3717"/>
        <w:gridCol w:w="3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(ten co) dwa, zyskał inne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(ten) dwa uzyskawszy i on inne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2024-04-29T04:47:22Z</dcterms:modified>
</cp:coreProperties>
</file>