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3"/>
        <w:gridCol w:w="3228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było z nich rozumne i pięć głupie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z nich było głupich, a pięć roztropnych.*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Pięć zaś z nich było głupich, a pięć rozsądnych.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było z nich rozumne i pięć głupie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bezmyślnych, pięć — przezornych.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mądrych, a pięć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było z nich pięć mądrych, a pięć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 z nich było głupich, a pięć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nierozsądnych, a pięć roztropnych.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pięć z nich było głupich, pięć zaś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głupich, a pięć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 a pięć rozsądnych.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nich pięć było głupich, pięć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Wśród nich było pięć lekkomyślnych i pięć przezornych.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głupich, a pięć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П'ять із них були нерозумні, а п'ять - мудрі.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Pięć zaś z nich były głupie i pięć męsko myślący z umiarkowania.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pięć z nich było mądrych, a pięć ociężałych.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głupich, a pięć rozsądnych.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głupich, a pięć roztropnych.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głupich, a pięć mądrych.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7:24&lt;/x&gt;; &lt;x&gt;470 24:45&lt;/x&gt;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2024-04-28T20:31:18Z</dcterms:modified>
</cp:coreProperties>
</file>