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to: Wspaniale, dobry i wierny sługo! Okazałeś się wierny w paru sprawach, teraz postawię cię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jego pan: Dobrze, sługo dobry i wierny! W niewielu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pan jego: To dobrze, sługo dobry i wierny! nad małem byłeś wiernym,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nad małem był wiernym,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polegać na tobie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його пан: Рабе добрий і вірний: у малому був ти вірний, над великим тебе поставлю; увійди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byłeś wiernie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"Wyśmienicie! Jesteś sługą dobrym i godnym zaufania. Byłeś wierny przy niewielkiej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2024-04-29T03:26:51Z</dcterms:modified>
</cp:coreProperties>
</file>