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3187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więc od niego talent i dajcie mającemu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2024-04-28T20:44:25Z</dcterms:modified>
</cp:coreProperties>
</file>