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 (przybyszem), a nie przyjęliście Mnie, nagim, a nie odzialiście Mnie, chorym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obcy byłem i nie przyjęliście* mnie, nagi i nie odzialiście mnie, chory i w strażnicy i nie nawiedziliście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 przybyszem, a nie przyjęliście Mnie, nagim, a nie ubraliście Mnie, chorym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obcym, a nie przyjęliście mnie, byłem nagi, a nie ubraliście mnie, byłem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Byłem gościem, a nie przyjęliście mię; nagim, a nie przyodzialiście mię; chorym i w więzieniu, a nie nawiedziliście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gościem, a nie przyjęliście mię; nagim, a nie przyodzialiście mię; niemocnym i w ciemnicy, a nie nawiedziliście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przybyszem, a nie przyjęliście Mnie; byłem nagi, a nie przyodzialiście Mnie; byłem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Byłem przychodniem, a nie przyjęliście mnie, nagim, a nie przyodzialiście mnie, chorym i w więzieniu i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tułaczem i nie przyjęliście Mnie, byłem nagi i nie ubraliście Mnie, byłem chory i w więzieniu i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przybyszem, a nie przyjęliście Mnie; byłem nagi, a nie przyodzialiście Mnie; byłem chory i w więzieniu, a nie zatroszczyliście się o 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przybyszem byłem, a nie przygarnęliście mnie; nagi — a nie odzialiście mnie; chory i w 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tułaczem w łachmanach, nie przyjęliście mnie pod swój dach i nie daliście mi ubrania, a gdy byłem chory i w więzieniu, nie odwiedzaliście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przychodniem, a nie przyjęliście Mnie. Byłem nagi, a nie przyodzialiście Mnie. Byłem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чужинцем був, а ви не прийняли Мене; не мав одягу - а ви не зодягли Мене; хворим і у в'язниці, а ви не відвідали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obcy przybysz byłem zwrócony w siebie, i nie zebraliście do razem z sobą mnie; nagi, i nie obrzuciliście wkoło odzieniem mnie; słaby i w strażnicy, i nie daliście baczenia na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odmiennym, a nie ugościliście mnie; nagi, a nie przyodzialiście mnie;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obcym, a nie ugościliście mnie, w potrzebie ubrań, a nie daliście mi ich, chory i w więzieniu, a nie odwiedziliście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obcym, ale nie przyjęliście mnie gościnnie; byłem nagi, ale mnie nie odzialiście; chory i w więzieniu, ale się mną nie zaopiekowaliścieʼ.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podróży, a odmówiliście Mi gościny, nie miałem się w co ubrać, a nie pomogliście Mi; byłem chory i w więzieniu, a nie odwiedziliście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2024-04-29T05:08:49Z</dcterms:modified>
</cp:coreProperties>
</file>