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zapytają: Panie, kiedy widzieliśmy Cię głodnym lub spragnionym, lub obcym przybyszem, lub nagim, lub chorym, lub w więzieniu —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mu odpowiedzą: Panie, kiedy widzieliśmy cię głodnym albo spragnionym, albo obcym, albo nagim, albo chorym,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i oni, mówiąc: Panie! kiedyśmy cię widzieli łaknącym, albo pragnącym, albo gościem, albo nagim, albo chorym, albo w więzieniu,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i oni, mówiąc: Panie, kiedyżeśmy cię widzieli łaknącym abo pragnącym, abo gościem, abo nagim, abo niemocnym, abo w ciemnicy, a nie 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i ci: Panie, kiedy widzieliśmy Cię głodnym albo spragnionym, albo przybyszem, albo nagim, kiedy chorym albo w więzieniu, a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oni mu odpowiedzą, mówiąc: Panie! Kiedy widzieliśmy cię łaknącym albo pragnącym, albo przychodniem, albo nagim, albo chorym, albo w więzieniu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zapytają: Panie, kiedy widzieliśmy Ciebie głodnego albo spragnionego, albo jako tułacza, albo nagiego, albo chorego, albo w więzieniu i nie usłużyliśmy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zapytają: «Panie, kiedy widzieliśmy Cię głodnym lub spragnionym, przybyszem lub nagim, chorym lub w więzieniu, a nie usłużyliśmy Tobie?».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 ci odezwą się do Niego, mówiąc: Panie, kiedy widzieliśmy Ciebie głodnego, lub spragnionego, lub jako przybysza, lub nagiego, lub chorego, lub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zapytają: Panie! Kiedy to widzieliśmy ciebie głodnego, spragnionego, tułacza w łachmanach, albo chorego i w więzieniu, a nie przyszliśmy ci z pomocą?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powiedzą: Panie, kiedyż to widzieliśmy Cię głodnego albo spragnionego, albo przybysza, albo nagiego, albo chorego, albo w więzieniu,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і ті, кажучи: Господи, коли це ми бачили тебе голодним, або спраглим, або чужинцем, або голим, або хворим, або у в'язниці і не прислужилися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i oni powiadając: Utwierdzający panie, kiedy cię ujrzeliśmy łaknącego albo pragnącego albo obcego przybysza albo nagiego albo słabego albo w strażnicy, i nie usłużyliśmy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także mu odpowiedzą, mówiąc: Panie, kiedy widzieliśmy cię łaknącym, albo pragnącym, albo odmiennym, albo nagim, czy chorym, albo w więzieniu, a ci nie usłużyliśmy?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odpowiedzą: "Panie, kiedyż to widzieliśmy Cię głodnym, spragnionym, obcym, potrzebującym ubrań, chorym czy w więzieniu i nie zajęliśmy się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oni odpowiedzą tymi słowy: ʼPanie, kiedy widzieliśmy cię głodnym lub spragnionym, lub obcym, lub nagim, lub chorym, lub w więzieniu i ci nie usłużyliśmy?ʼ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„Panie!”—powiedzą. „Kiedy widzieliśmy Cię głodnego, spragnionego, w podróży, pozbawionego ubrań, chorego albo w więzieniu, a nie okazaliśmy Ci pomocy?”.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2024-04-29T01:06:42Z</dcterms:modified>
</cp:coreProperties>
</file>