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nakłonili tłumy, aby prosiły o Barabasza, a dla Jezusa domagały się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starsi namówili tłumy, aby prosiły o Barabasza,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domagały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stracenia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 namówili lud, aby prosili o Barabbasza, a Jezusa, aby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starszy namówili pospólstwo, aby prosili Barabbasza, a Jezusa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starsi namówili tłumy, żeby 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i starsi nakłonili lud, aby prosili o Barabasza, a Jezusa aby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przełożeni ludu podburzyli tłumy, aby zażądały Barabasza, a domagały się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i starsi podburzyli tłum, żeby prosił o Barabasza, a domagał się śmierci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starsi podburzyli tłumy, by zażądały Barabasza, a Jezusa wydały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członkowie Rady podjudzili tłum, aby się domagał zwolnienia Bar Abby i stracenia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podburzyli tłumy, aby zażądały Barabasza, a Jezusa wydały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і старшини підмовили людей, щоб випросили Вараву, а Ісуса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starsi przekonali tłumy aby poprosiłyby dla siebie Barabbasa, zaś Iesusa aby odłączyłyby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oraz starsi namówili tłumy, aby prosili o Barabbasza, a Jezusa żeby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główni kohanim przekonali tłum, aby prosił o wypuszczenie Bar-Abby i aby Jeszuę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i starsi przekonali tłumy, by prosiły o Barabasza, a domagały się zgładzenia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i starsi przekonali tłum, aby prosił o uwolnienie Barabasza i żądał śmierci dla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2024-05-01T23:17:34Z</dcterms:modified>
</cp:coreProperties>
</file>