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ze znawcami Pisma i starszymi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ze znawcami Prawa i starszymi drwili i 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arcykapłani kpiący z uczonymi w piśmie i starszymi mówili: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ze znawcami Pisma i starszymi mówili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2024-05-02T05:11:13Z</dcterms:modified>
</cp:coreProperties>
</file>