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7"/>
        <w:gridCol w:w="4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― dniach owych przybywa Jan ― Chrzciciel głosząc na ― pustkowiu ― Judei,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dniach tych przybywa Jan Zanurzający głoszący na pustkowiu Judei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wystąpił Jan* Chrzciciel** i tak głosił na Pustyni Judzkiej: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dniach owych przybywa Jan Chrzciciel głoszący na pustkowiu Judei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dniach tych przybywa Jan Zanurzający głoszący na pustkowiu Judei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wystąpił Jan Chrzciciel. Głosił on na Pustyni Judzkiej: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przyszedł Jan Chrzciciel, głosząc na pustyni judzkiej: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 dni przyszedł Jan Chrzciciel, każąc na puszczy w ziemi Judzkiej,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 dni one przyszedł Jan Chrzciciel, każąc na puszczy Żydowskiej ziemie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pojawił się Jan Chrzciciel i głosił na Pustyni Judzkiej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one dni przyszedł Jan Chrzciciel, każąc na pustyni judzkiej i 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pojawił się na Pustyni Judzkiej Jan Chrzciciel i wołał: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na Pustyni Judzkiej wystąpił Jan Chrzciciel i nauczał: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owym czasie wystąpił Jan Chrzciciel i nawoływał na judejskiej pustyni,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właśnie czasie pojawił się na pustyni judzkiej Jan Chrzciciel i wołał: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pojawia się Jan Chrzciciel, nauczając na Pustyni Judzkiej: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Тими ж днями приходить Іван Хреститель проповідувати в Юдейській пустині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dniach owych staje się obok-przeciw Ioannes ten zanurzyciel dla pogrążenia i zatopienia ogłaszając(y) w spustoszonej i opuszczonej krainie Iudai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owe dni przyszedł Jan Chrzciciel, który głosił na pustkowiu Judei,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Jochanan Zanurzyciel przybył na pustynię J'hudzka i zaczął głosić 'naukę: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przyszedł Jan Chrzciciel, głosząc na pustkowiu judejskim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czasach na pustyni judejskiej rozpoczął działalność Jan Chrzciciel.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Jan, Ἰωάννης, </w:t>
      </w:r>
      <w:r>
        <w:rPr>
          <w:rtl/>
        </w:rPr>
        <w:t>יֹוחָנָן</w:t>
      </w:r>
      <w:r>
        <w:rPr>
          <w:rtl w:val="0"/>
        </w:rPr>
        <w:t xml:space="preserve"> (jochanan), czyli: dar JHWH.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9:14&lt;/x&gt;; &lt;x&gt;470 11:2-14&lt;/x&gt;; &lt;x&gt;500 1:6-7&lt;/x&gt;; &lt;x&gt;500 10:40&lt;/x&gt;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2024-04-26T08:49:13Z</dcterms:modified>
</cp:coreProperties>
</file>