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6"/>
        <w:gridCol w:w="3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2024-03-29T07:25:48Z</dcterms:modified>
</cp:coreProperties>
</file>