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powstrzymywał Go mówiąc: Ja potrzebę mam przez Ciebie zostać zanurzonym, i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powstrzymywał Go, mówiąc: To ja mam potrzebę być ochrzczony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powstrzymywał go mówiąc: Ja potrzebę mam przez ciebie być zanurzonym i ty przychodzisz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2024-03-28T22:37:53Z</dcterms:modified>
</cp:coreProperties>
</file>