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2"/>
        <w:gridCol w:w="53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― Jezus rzekł mu: Dopuść teraz, tak bowiem właściwie jest nam wypełnić wszelką sprawiedliwość. Wtedy pozwala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do Niego pozwól teraz tak bowiem przystające jest nam wypełnić całą sprawiedliwość wtedy dopuszcza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mu: Ustąp teraz, bo godzi się nam wypełnić wszelką sprawiedliwość.* Wtedy Mu ustąpił.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Jezus 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Dopuść teraz, tak bowiem przystojne jest nam wypełnić całą sprawiedliwość.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Wtedy dopuszcza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do Niego pozwól teraz tak bowiem przystające jest nam wypełnić całą sprawiedliwość wtedy dopuszcza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mu odpowiedział: Teraz ustąp. Uczyńmy zadość wszelkiej sprawiedliwości. I Jan ustąpił.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odpowiedział: Ustąp teraz, bo godzi się nam wypełnić wszelką sprawiedliwość. Wtedy mu ustąpił.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odpowiadając Jezus, 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Zaniechaj teraz; albowiem tak przystoi na nas, abyśmy wypełnili wszelką sprawiedliwość; tedy go zaniechał.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odpowiadając, rzekł mu: Zaniechaj teraz, abowiem tak się nam godzi wypełnić wszelką sprawiedliwość. I tak go dopuścił.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Ustąp teraz, bo tak godzi się nam wypełnić wszystko, co sprawiedliwe. Wtedy Mu ustąpił.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Jezus, odpowiadając, 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Ustąp teraz, albowiem godzi się nam wypełnić wszelką sprawiedliwość.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Tedy mu ustąpił.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mu odpowiedział: Ustąp teraz, bo powinniśmy wypełnić całą sprawiedliwość. Wówczas Mu ustąpił.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„Zgódź się na to, gdyż teraz trzeba nam wypełnić całą tę powinność”. Wtedy się zgodził.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Jezus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„Zgódź się jednak, bo tak właśnie godzi się nam w pełni wykonać wszystko, co związane ze sprawiedliwością”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Wówczas się zgodził.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odpowiedając Jezus, 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Zaniechaj teraz; abowiem tak nam jest przystojna wypełnić wszytkę sprawiedliwość; tedy go zaniechał.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- Zgódź się teraz, bo trzeba, abyśmy przez to wypełnili wszelką sprawiedliwość. Wtedy się zgodził.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Відповідаючи, Ісус мовив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Залиш тепер, бо так належить нам виконати всю правду.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Тоді допустив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Odróżniwszy się zaś Iesus rzekł istotnie do niego: Puść od siebie w tej chwili, w ten właśnie sposób bowiem właściwe jest nam uczynić pełną wszystką zebraną reguł cywilizacji. Wtedy puszcza od siebie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odpowiadając, rzekł do niego: Dopuść teraz; bo tylko tak wypada nam wypełnić całą sprawiedliwość. Wtedy mu ustąpił.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Jeszua odrzekł mu: "Pozwól, aby teraz tak się stało, bo powinniśmy czynić wszystko, czego wymaga sprawiedliwość". Więc Jochanan ustąpił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Jezus rzekł do niego: ”Niech tym razem tak będzie, bo w ten sposób przystoi nam wykonać wszystko, co prawe”. Wtedy on przestał go powstrzymywać.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—Uczyń to—odpowiedział mu Jezus—musimy bowiem wypełnić to, co należy. Wtedy Jan zgodził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2024-04-19T16:21:12Z</dcterms:modified>
</cp:coreProperties>
</file>