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41"/>
        <w:gridCol w:w="51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zanurzani w ― Jordanie rzece przez niego, wyznający ― grzechy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zanurzani w Jordanie przez niego wyznający grzechy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wyznawali swoje grzechy,* ** byli przez niego chrzczeni w rzece Jordan.***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byli zanurzani* w Jordanie rzece przez niego, wyznający** grzechy ich.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zanurzani w Jordanie przez niego wyznający grzechy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Tych, którzy otwarcie przyznawali się do swoich grzechów, Jan chrzcił w Jordanie.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przez niego chrzczeni w Jordanie, wyznając swoje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chrzczeni od niego w Jordanie, wyznawając grzechy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chrzczeni w Jordanie od niego, spowiadając się grzechów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Przyjmowano od niego chrzest w rzece Jordan, wyznając swoje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chrzczeni przezeń w rzece Jordanie, wyznając grzechy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Wyznawali swoje grzechy, a on ich chrzcił w wodach 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Chrzcił ich w Jordanie, a oni wyznawali swoje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Przyjmowali od niego chrzest w wodach Jordanu i wyznawali swoje grzechy.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Wyznawali swoje grzechy, a on chrzcił ich w wodach Jordanu.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wyznawali swoje grzechy, byli przez niego chrzczeni w Jordanie, rzece.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були хрещені ним в ріці Йордані, визнаючи свої гріхи.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byli zanurzani dla pogrążenia i zatopienia w Iordanesie rzece pod przewodnictwem jego przez wypowiadanie tego samego jako uznanie wydzielający z siebie uchybienia swoje.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wyznając swoje grzechy, byli zanurzani przez niego w Jordanie.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Wyznając grzechy, byli przez niego zanurzani w rzece Jarden.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ludzie byli przez niego chrzczeni w rzece Jordan, i otwarcie wyznawali swe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zanurzał w wodach Jordanu tych, którzy przyznawali się do swoich grzechów.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otwarcie przyznawali się do swoich grzechów.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19:18&lt;/x&gt;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Jordan, Ἰορδάνης, </w:t>
      </w:r>
      <w:r>
        <w:rPr>
          <w:rtl/>
        </w:rPr>
        <w:t>יַרְּדֵן</w:t>
      </w:r>
      <w:r>
        <w:rPr>
          <w:rtl w:val="0"/>
        </w:rPr>
        <w:t xml:space="preserve"> ; czyli: spływ, 251 km długości.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&lt;x&gt;60 3:15-17&lt;/x&gt;; &lt;x&gt;60 4:9&lt;/x&gt;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zanurzenie, obmycie.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Wygłaszając je (publicznie).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2024-04-20T11:40:05Z</dcterms:modified>
</cp:coreProperties>
</file>