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Naszym ojcem jest Abraham. Mówię wam bowiem,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mniemajcie, że możecie mówić sami o sobie: Ojca mamy Abrahama; albowiemci powiadam wam, iż Bóg i z tych kamieni wzbudzić może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chciejcie mówić sami w sobie: Ojca mamy Abrahama. Abowiem wam powiadam, iż mocen jest Bóg z kamienia tego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Abrahama mamy za ojca, bo powiadam wam, że z tych kamieni może Bóg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się nie zdaje, że możecie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łudźcie się, że możecie mówić sobie: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przechwalajcie się, że waszym ojcem jest Abraham.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sądźcie, że możecie sobie mówić: Abrahama mamy za ojca. Zapewniam was bowiem, że Bóg potrafi z tych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możecie powoływać się na Abrahama jako swego praojca. Zapewniam was: Bóg może nawet te kamienie przemienić w potomków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wmawiajcie sobie: Abrahama mamy za ojca, bo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пробуйте говорити в собі: Маємо батька Авраама. Бо скажу вам, що Бог може з цього каміння підняти дітей Авраамових.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wyobrazilibyście sobie możliwość powiadać w sobie samych: Ojca mamy Abraama; powiadam bowiem wam, że może wiadomy bóg z kamieni tych właśnie wzbudzić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mniemajcie, że możecie mówić sami w sobie: Mamy ojca Abrahama; bowiem powiadam wam, że Bóg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się pokrzepiać słowami: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ośmielajcie się mówić sobie: ʼZa ojca mamy Abrahama. Bo powiadam wam, iż Bóg potrafi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2024-04-19T21:09:05Z</dcterms:modified>
</cp:coreProperties>
</file>