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5"/>
        <w:gridCol w:w="3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zaś, że Jan został wydany, wrócił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że Jan został wydany oddalił się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usłyszał, że Jan został wydany,* usunął się do Galilei.**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Jan został wydany, oddalił się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że Jan został wydany oddalił się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1:14&lt;/x&gt;; &lt;x&gt;480 6:17&lt;/x&gt;; &lt;x&gt;490 3:20&lt;/x&gt;; &lt;x&gt;500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Synoptycy, przechodząc do ewangelizacji w Galilei, przemilczają cały rok. To, co się w tym czasie wydarzyło, wiemy dzięki Janowi (&lt;x&gt;500 1:19-3:36&lt;/x&gt;).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1:14&lt;/x&gt;; &lt;x&gt;490 4:14&lt;/x&gt;; &lt;x&gt;500 1:43&lt;/x&gt;; 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2024-04-29T06:32:11Z</dcterms:modified>
</cp:coreProperties>
</file>