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8"/>
        <w:gridCol w:w="4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Pójdźcie za Mną, i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chodźcie za Mną a uczynię was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Chodźcie za Mną,* a uczynię was rybakami ludzi!**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chodźcie za Mną a uczynię was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za Mną — zawołał do nich Jezus — uczynię was rybakami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Chodźcie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uczynię was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Pódźcie za mną, a uczynię was, że się zstaniecie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Pójdźcie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zrobię was rybakami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Chodźcie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„Pójdźcie za Mną, a sprawię, że będziecie łowić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 ze mną, a uczynię was rybakami łowiącymi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za mną, a uczynię was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- Chodźcie za Mną, a Ja z was uczynię rybaków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за Мною i зроблю вас ловцями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Przyjdźcie tu do tyłu należącgo do mnie, i uczynię was jako rybaków niewiadomych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mówi: Pójdźcie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Jeszua: "Chodźcie za mną, a uczynię was rybakami ludzi!".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”Chodźcie za mną, a uczynię was rybakami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ze Mną!—zawołał do nich. —Uczynię was rybakami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8:22&lt;/x&gt;; &lt;x&gt;470 9:9&lt;/x&gt;; &lt;x&gt;490 5:27&lt;/x&gt;; &lt;x&gt;500 1:43&lt;/x&gt;; &lt;x&gt;500 21:19&lt;/x&gt;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2024-04-29T07:44:41Z</dcterms:modified>
</cp:coreProperties>
</file>