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27"/>
        <w:gridCol w:w="3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natychmiast pozostawiwszy ― sieci zaczęli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zaraz opuściwszy sieci rybackie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zaraz pozostawili sieci i poszli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zaraz opuściwszy sieci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zaraz opuściwszy sieci rybackie podążyli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4:22&lt;/x&gt;; &lt;x&gt;480 10:28&lt;/x&gt;; &lt;x&gt;490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2024-04-29T06:42:15Z</dcterms:modified>
</cp:coreProperties>
</file>