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5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― przeciwnik do ― świętego miasta, i postawił Go na ― skrzydle ―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wziął Go z sobą do świętego miasta* i postawił Go na szczycie świątyni,**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bierze go oszczerca do świętego miasta, i postawił go na szczycie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11:1&lt;/x&gt;; &lt;x&gt;290 52:1&lt;/x&gt;; &lt;x&gt;340 9:24&lt;/x&gt;; &lt;x&gt;470 27:53&lt;/x&gt;; &lt;x&gt;730 11:2&lt;/x&gt;; &lt;x&gt;730 21:2&lt;/x&gt;; &lt;x&gt;730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Szczyt świątyni : (1) pd-wsch narożnik portyku Heroda wznoszący się na ok. 137 m nad dnem doliny Kidronu; (2) główne wejście do świątyni, z którego, według tradycji, miał zostać zrzucony Jakub, brat Pana, &lt;x&gt;470 4:5&lt;/x&gt;L.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23:17&lt;/x&gt;; &lt;x&gt;490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2024-04-29T01:38:18Z</dcterms:modified>
</cp:coreProperties>
</file>