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usłyszeliście, że powiedziane zostało ― starożytnym: Nie składaj fałszywej przysięgi, oddasz zaś ― Panu ― przysięgi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także, że powiedziano przodkom: Nie będziesz krzywoprzysięgał,* ** ale dotrzymasz Panu swoich przysiąg.***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usłyszeliście, że powiedziane zostało dawnym: Nie będziesz krzywoprzysięgał, oddasz zaś Panu przysięgi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przodkom powiedziano: Masz nie łamać swych przysiąg, lecz dotrzymać ich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też, że powiedziano przodkom: Nie będziesz fałszywie przysięgał, ale dotrzymasz Panu swych przysiąg.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zasię, iż rzeczono starym: Nie będziesz krzywo przysięgał, ale oddasz Panu przysięgi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zasię, iż powiedziano starym: Nie będziesz krzywoprzysięgał, ale oddasz Panu przysięgi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również, że powiedziano przodkom: Nie będziesz fałszywie przysięgał, lecz dotrzymasz Panu swej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także, że powiedziano przodkom: Nie będziesz fałszywie przysięgał, ale dotrzymasz Panu przysiąg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 ojcom: Nie dopuścisz się krzywoprzysięstwa, a to, co ślubowałeś Panu, wypełnisz.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kiedyś powiedziano: Nie przysięgaj fałszywie, ale bądź wierny przysięgom złożonym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jeszcze, że powiedziano przodkom: Nie będziesz fałszywie przysięgał, oraz: Dotrzymasz Panu swoich ślubów.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 dane praojcom: Nie będziesz składał fałszywej przysięgi, lecz dotrzymasz przysięgi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także, że powiedziano praojcom: ʼNie będziesz fałszywie przysięgał, bądź wierny przysięgom danym Panuʼ.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Знову ви чули, що сказано було прадавнім: Не клянися неправдиво - виконуй (додержуй) перед Господом клятви свої.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usłyszeliście, że zostało spłynięte prapoczątkowym: Nie będziesz przysięgał ponadto, będziesz oddawał zaś wiadomemu utwierdzającemu panu przysięgi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znowu, że powiedziano praojcom: Nie będziesz krzywoprzysięgał, ale oddasz Panu twoje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też, że naszym ojcom powiedziano: "Nie łam ślubów", i: "Dotrzymaj swych przysiąg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 jeszcze, że tym w czasach starożytnych powiedziano: ʼNie wolno ci przysięgać, a nie dotrzymać, lecz masz spłacić swe śluby Panuʼ.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również, że powiedziano przodkom: „Nie przysięgaj fałszywie, lecz dotrzymaj przysięgi danej Panu”.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będziesz łamał przysiąg; &lt;x&gt;470 6:33&lt;/x&gt;L.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19:12&lt;/x&gt;; &lt;x&gt;40 30:3&lt;/x&gt;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23:22&lt;/x&gt;; &lt;x&gt;250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2024-04-29T02:40:34Z</dcterms:modified>
</cp:coreProperties>
</file>