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25"/>
        <w:gridCol w:w="44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Usłyszeliście, że powiedziano: Kochaj ― przyjaciela twego i nienawidź ― przeciwnika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Usłyszeliście że zostało powiedziane będziesz miłował bliźniego twojego i będziesz nienawidził wroga twojego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Słyszeliście, że powiedziano: Będziesz kochał swego bliźniego* ** i będziesz nienawidził swego nieprzyjaciela.***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Usłyszeliście, że powiedziane zostało: Miłował będziesz bliźniego twego i nienawidził-będziesz - wroga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Usłyszeliście że zostało powiedziane będziesz miłował bliźniego twojego i będziesz nienawidził wroga twojego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bliskiego.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19:18&lt;/x&gt;; &lt;x&gt;470 19:19&lt;/x&gt;; &lt;x&gt;470 22:39&lt;/x&gt;; &lt;x&gt;480 12:31&lt;/x&gt;; &lt;x&gt;490 10:27&lt;/x&gt;; &lt;x&gt;520 13:10&lt;/x&gt;; &lt;x&gt;550 5:14&lt;/x&gt;; &lt;x&gt;660 2:8&lt;/x&gt;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będziesz nienawidził (...) nieprzyjaciela : brak w &lt;x&gt;30 19:18&lt;/x&gt;. Jest to wniosek rabinów, albo wyraz powszechnej praktyki. Por. &lt;x&gt;520 12:20&lt;/x&gt; z &lt;x&gt;240 25:22&lt;/x&gt;.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41:10-11&lt;/x&gt;; &lt;x&gt;230 139:21-22&lt;/x&gt;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2024-04-29T07:33:18Z</dcterms:modified>
</cp:coreProperties>
</file>