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nasz ― codzienny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Chleba* naszego powszedniego** daj nam dzisiaj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daj nam dzisiaj.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powszedniego daj nam dzisiaj,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дай нам сьогодні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wiadomy chleb nasz, ten należący do dnia następnie nachodzącego, daj nam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pokarm, którego nam dziś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dzisiaj naszego chleba na ten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30:8&lt;/x&gt;; &lt;x&gt;500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Por. &lt;x&gt;240 31:1&lt;/x&gt;, 5: </w:t>
      </w:r>
      <w:r>
        <w:rPr>
          <w:rtl/>
        </w:rPr>
        <w:t>לֶחֶם חֻּקִי</w:t>
      </w:r>
      <w:r>
        <w:rPr>
          <w:rtl w:val="0"/>
        </w:rPr>
        <w:t xml:space="preserve"> (lechem chuqi), tj. dzienny przydział, &lt;x&gt;470 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2024-04-28T13:26:58Z</dcterms:modified>
</cp:coreProperties>
</file>