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6"/>
        <w:gridCol w:w="3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długi nasze, jak i my odpuszczamy ―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 i my odpuściliśmy* naszym winowajcom;**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(odpuść) nam długi nasze, jak i my uwolniliśmy dłużników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winy tak jak my wobec nas winnym, przebaczyliśmy.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przebaczamy tym, którzy przeciw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daruj nam nasze winy, jak i my darowaliśmy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winy, jak i my przebaczyliśmy naszym winowajcom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nasze winy przebacz nam, jak i my przebaczamy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tym, którzy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прости нам борги наші, як і ми прощаємо боржникам нашим;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puść od siebie nam długi nasze tak jak i my puściliśmy od siebie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nam, co uczyniliśmy źle, jak i my przebaczyliśmy tym, którzy nam źle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winnym wobec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Przebacz nam nasze grzechy, tak jak my przebaczamy tym, którzy zawinili wobec nas.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mamy  odpuszczone,  pf.,  tj.  przystępując do modlitwy, sprawę przebaczenia innym mamy z powodzeniem załatwioną.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18:21-35&lt;/x&gt;; &lt;x&gt;560 4:32&lt;/x&gt;; &lt;x&gt;490 12:33-34&lt;/x&gt;; &lt;x&gt;490 11:34-36&lt;/x&gt;; &lt;x&gt;490 12:22-31&lt;/x&gt;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2024-04-28T13:57:10Z</dcterms:modified>
</cp:coreProperties>
</file>