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wprowadzadź nas w pokusę ale wyratuj nas ze ― złego,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[albowiem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Królestwo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moc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chwała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wieki.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Amen.]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wprowadziłbyś nas w próbę ale uratuj nas z niegodziwego gdyż Twoje jest Królestwo i moc i chwała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wprowadzaj nas* w pokusę,** *** ale uratuj nas od złego,**** ***** gdyż Twoje jest Królestwo****** i moc, i chwała******* na wieki. Amen.********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spraw, byśmy ostali się.][**Lub: w próbę, πειρασμός.][***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26:41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][****od złego, ἀπὸ τοῦ πονηροῦ, gen. rm i rn identyczne, zatem: uratuj nas od złego, tj. diabła, l. od zła, tj. od przeciwnych woli Bożej wpływów.][*****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][********gdyż Twoje jest Królestwo, moc i chwała na wieki wieków. Amen, ὄτι σοῦ ἐστιν ἡ βασιλεία καὶ ἡ δύναμις καὶ ἡ δόξα εἰς τοὺς αἰῶνας. Ἀμήν, W (IV/V);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(IV); gdyż Twoja jest moc i chwała na wieki, οτι σου εστιν η δυναμις και η δοξα εις τους αιωνας, Did 8:2, w dl;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wprowadź nas w doświadczenie*, ale wyciągnij** nas ze złego.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wprowadziłbyś nas w próbę ale uratuj nas z niegodziwego gdyż Twoje jest Królestwo i moc i chwała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przy nas także w chwili próby,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zachować nas od złego, ponieważ Twoje jest Królestwo, moc i chwała —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wystawiaj nas na pokusę, ale wybaw nas od złego; twoje bowiem jest królestwo, moc i 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wódź nas na pokuszenie, ale nas zbaw ode złego; albowiem twoje jest królestwo i moc i 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wwódź nas w pokuszenie, ale nas zbaw ode złego.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dopuść, abyśmy ulegli pokusie, ale nas zachowaj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wódź nas na pokuszenie, ale nas zbaw ode złego; Albowiem twoje jest Królestwo i moc,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dopuść, abyśmy ulegli pokusie, ale nas zachowaj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dopuszczaj do nas pokusy, ale nas wybaw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na próbę nas nie wystawiaj, lecz od zepsucia nas uratuj.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wystawiaj nas na próbę, ale wybaw nas od złego. Do ciebie bowiem należy Królestwo, moc i 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dozwól nam ulec pokusie, ale wybaw nas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введи нас у випробовування, але визволи нас від лукавого. [Бо твоє є Царство, і сила, і слава на віки. Амінь.]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nie wniósłbyś nas do próbowania, ale wyciągnij nas od wiadomego złośliwego.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wprowadź nas w doświadczenie, ale nas wybaw od złego. Bowiem Twoje jest Królestwo, moc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wystawiaj nas na ciężką próbę, ale chroń nas przed Złym. * Bo królestwo, moc i chwała są Twoje na wieki. Amen".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wystawiaj nas na pokusę, ale nas wyzwól od niegodziwcaʼ.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pozwól, byśmy ulegli pokusie i wybaw nas od złego.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Pokusę.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Ocal.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2024-04-28T11:42:52Z</dcterms:modified>
</cp:coreProperties>
</file>