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gdyż albo jednego będzie nienawidził, a drugiego kochał, albo do jednego przylgnie,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gdyż albo jednego będzie nienawidził, a drugiego będzie miłował, albo jednego będzie się trzymał, a drugim pogardzi.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będzie miał w nienawiści, a drugiego będzie miłował; albo jednego trzymać się będzie, a drugim pogardzi;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dwiema panom służyć. Bo abo jednego będzie nienawidział, a drugiego będzie miłował, abo przy jednym stać będzie, a drugim wzgardzi.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służyć. Bo albo jednego będzie nienawidził, a drugiego – miłował;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dwóm panom, gdyż albo jednego będzie nienawidził, a drugiego miłował, albo jednemu będzie oddany,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służyć dwom panom, bo jednym gardzić będzie, a drugiego polubi; o jednego dbał będzie,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bo albo jednego będzie nienawidził, a drugiego kochał,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służyć; gdyż albo jednego będzie miał w nienawiści, a drugiego miłował; czy jednego będzie się trzymał, a drugim pogardzi; nie możecie służyć Bogu oraz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bo albo będzie nienawidził pierwszego, a miłował drugiego, albo też wzgardzi drugim, a będzie wierny pierwszemu. Nie możecie być sługą i Boga, i 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może być niewolnikiem dwóch panów; bo albo jednego będzie nienawidzić, a drugiego miłować, albo do jednego przylgnie, a drugim wzgardzi. nie możecie być niewolnikami Boga i 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2024-04-28T01:43:32Z</dcterms:modified>
</cp:coreProperties>
</file>