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mówię wam: nie martwcie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co zjedlibyście,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pilibyście]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ani ― ciałem waszym, co założylibyście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 siebie]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 istocie nie ― dusza więcej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jedzenia i ― ciało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nie martwcie się o życie wasze co zjedlibyście i co wypilibyście ani o ciało wasze w co przyobleklibyście się czyż nie życie więcej jest od pożywienia i ciało od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się* ** o waszą duszę,*** co by tu zjeść lub wypić, ani o wasze ciało, w co by się przyodziać. Czy dusza nie jest czymś więcej niż pokarm, a ciało niż odzienie?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Dla tego mówię wam. nie martwcie się życiem waszym. co zjedlibyście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 co pilibyście]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ani ciałem waszym, co wdzialibyście na siebie. Czyż nie życie więcej jest (od) pokarmu i ciało (od)-odzienia?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nie martwcie się (o) życie wasze co zjedlibyście i co wypilibyście ani (o) ciało wasze (w) co przyobleklibyście się czyż nie życie więcej jest (od) pożywienia i ciało (od) odzienia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skończcie  z  martwieniem  się,  l. przestańcie pogrążać się w trosce.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13:22&lt;/x&gt;; &lt;x&gt;570 4:6&lt;/x&gt;; &lt;x&gt;650 13:5&lt;/x&gt;; &lt;x&gt;670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Dusza, ψυχή, występuje u synoptyków w trzech znaczeniach: (1) życia ciała, któremu człowiek może położyć kres (&lt;x&gt;480 3:4&lt;/x&gt;); (2) siedliska myśli i emocji, tj. jako synonim rozumu, serca (&lt;x&gt;470 22:37&lt;/x&gt;) i ducha (&lt;x&gt;490 1:46&lt;/x&gt;; por. &lt;x&gt;500 12:27&lt;/x&gt;;&lt;x&gt;500 13:21&lt;/x&gt;); (3) niematerialnego elementu ludzkiego jestestwa (&lt;x&gt;470 10:28&lt;/x&gt;;&lt;x&gt;470 16:26&lt;/x&gt;). Jej wartość obrazuje &lt;x&gt;470 16:25&lt;/x&gt; (&lt;x&gt;490 9:25&lt;/x&gt;).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2024-04-28T14:42:36Z</dcterms:modified>
</cp:coreProperties>
</file>