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5"/>
        <w:gridCol w:w="4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wam, że ani nawet Salomon w całej ― chwale swej nie ubierał się jak jedna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ani Salomon w całej chwale jego okrył się jak jedna z 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wam: Nawet Salomon* w całej swojej chwale nie odziewał się tak, jak jedna z 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ani Salomon w całej chwale jego odział się jak jedna (z) 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ani Salomon w całej chwale jego okrył się jak jedna (z)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wam: Nawet Salomon w całym swym przepychu nie był w stanie swym strojem dorównać jednemu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mówię wam, że nawet Salomon w całej swojej chwale nie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ubrany, jak jedna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powiadam, iż ani Salomon we wszystkiej sławie swojej nie był tak przyodziany, jako jedna z 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wam, iż ani Salomon we wszytkiej chwale swej nie był odziany jako jedna z 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wam: nawet Salomon w całym swym przepychu nie był tak ubrany jak jedna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powiadam wam: Nawet Salomon w całej chwale swojej nie był tak przyodziany, jak jedna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wam, że nawet Salomon w całej swojej chwale nie był tak ubrany, jak jedna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wam, że nawet Salomon w całym swym przepychu nie był tak ubrany jak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mówię wam, że nawet Salomon w całym swoim przepychu nie był ubrany tak, jak jedna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zapewniam was: nawet Salomon z całym swoim przepychem nie wyglądał tak pięknie, jak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wam: Nawet Salomon w całym swoim przepychu nie był tak ubrany, jak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ж вам, що й Соломон у всій своїй славі не зодягався так, як одна 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zaś wam, że ani Solomon we wszystkiej sławie swojej nie obrzucił się wkoło odzieniem tak jak jedna z tych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wam, że ani Salomon w całej swojej sławie nie był przyodziany jak jedna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powiadam wam, że nawet Szlomo w całej swej chwale nie był tak pięknie odziany jak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nawet Salomon w całej swej chwale nie był tak przyodziany, jak jedna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zapewniam was, że nawet król Salomon, w całym swym przepychu, nie był tak pięknie ubrany jak 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10:4-7&lt;/x&gt;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2024-04-28T12:11:45Z</dcterms:modified>
</cp:coreProperties>
</file>