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trawę polną, która dziś jest, a jutro znajdzie się w piecu, Bóg tak przyozdabia, czy nie tym bardziej zadba o was, o 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 która dziś jest, a jutro zostanie wrzucona do pieca, Bóg tak ubiera,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trawę polną, która dziś jest, a jutro bywa w piec wrzucona, Bóg tak przyodziewa, azaż nie daleko więcej was!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 polną, która dziś jest, a jutro będzie w piec wrzucona, Bóg tak przyodziewa, jakoż daleko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 polne, które dziś jest, a jutro do pieca będzie wrzucone, Bóg tak przyodziewa, to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przyodziewa trawę polną, która dziś jest, a jutro będzie w piec wrzucona, czyż nie o wiele więcej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polną, która dzisiaj jest, a jutro zostanie wrzucona do pieca, Bóg tak przyodziewa, to czy nie o wiele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 nie tym bardziej was, ludzie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 na polu, które dziś jest, a jutro do pieca wrzucają, Bóg tak odziewa, to o wiele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na polu, które dziś kwitną, a jutro pójdą do pieca, to o was więcej się troszczy - wy, ludzie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polną trawę, która dziś jest, a jutro w piec będzie wrzucona, to o ileż bardziej was,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польову траву, яка сьогодні є, а завтра буде викинута в піч, Бог так зодягає, то чи не краще зодягне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tę karmną trawę pola dzisiaj będącą i jutro do glinianego pieca chlebowego rzucaną ten wiadomy bóg w ten właśnie sposób z dwu stron ubiera, czyż nie wielolicznym bardziej was, o niewiele wtwierdzeni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polną trawę, która dziś jest, a jutro w piec jest wrzucana, Bóg tak przyodziewa, czyż nie daleko więcej was, o 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Bóg przyodziewa trawę polną, która dziś jest, a jutro znika, wrzucona w piec, to o ileż bardziej przyodzieje was? Jak mało w was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polną, która dzisiaj jest, a jutro się ją wrzuca do pieca, to czy tym bardziej nie przyodzieje was, 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2024-04-28T03:41:26Z</dcterms:modified>
</cp:coreProperties>
</file>