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46"/>
        <w:gridCol w:w="55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więc co tylko chcecie, aby uczynili wam ― ludzie, tak i wy uczyńcie im, takie bowiem jest ― Prawo i ― 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więc jak kolwiek chcielibyście aby czyniliby wam ludzie tak i wy czyńcie im takie bowiem jest Prawo i prorocy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zatem, co byście chcieli, aby wam ludzie czynili, to i wy im czyńcie;* takie bowiem jest Prawo i prorocy.**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Wszystko więc, co by chcieliście, aby czynili wam ludzie, tak i wy czyńcie im. Takie bowiem jest Prawo i 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więc jak- kolwiek chcielibyście aby czyniliby wam ludzie tak i wy czyńcie im takie bowiem jest Prawo i prorocy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zatem, co byście chcieli, aby wam ludzie czynili, to i wy im czyńcie. Do tego bowiem sprowadza się Prawo i 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więc, co chcecie, aby wam ludzie czynili, i wy im czyńcie. To bowiem jest Prawo i 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Wszystko tedy, co byście chcieli, aby wam ludzie czynili, tak i wy czyńcie im; tenci bowiem jest zakon i 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Wszytko tedy cokolwiek chcecie, aby wam ludzie czynili, i wy im czyńcie: boć ten jest zakon i 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więc, co byście chcieli, żeby wam ludzie czynili, i wy im czyńcie. Albowiem to jest [istota] Prawa i 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więc wszystko, cobyście chcieli, aby wam ludzie czynili, to i wy im czyńcie; taki bowiem jest zakon i 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więc, czego pragniecie, aby wam ludzie czynili, to i wy im czyńcie. Takie bowiem jest Prawo i 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więc, co chcielibyście, żeby wam ludzie czynili, i wy im czyńcie. Tego bowiem wymaga Prawo i 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wszystko ludziom czyńcie, jak chcielibyście, aby wam czynili. Bo to jest właśnie Prawo i 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więc postępujcie z ludźmi tak, jak byście chcieli, żeby oni z wami postępowali, bo taki jest sens Prawa i 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więc, co byście chcieli, aby ludzie dla was czynili, i wy dla nich czyńcie. Bo to jest (istota) Prawa i 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Отже, все, що тільки хочете, щоб вам робили люди, так і ви їм робіть: бо в цьому Закон і пророки.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więc te które jeżeli ewentualnie ewentualnie chcecie aby czyniliby wam wiadomi człowieki, w ten właśnie sposób i wy czyńcie im; to właśnie bowiem jest jakościowo to Przydzielone obyczajowe prawo i ci 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wszystko, co byście chcieli, aby wam ludzie czynili, tak i wy im czyńcie; takie jest bowiem Prawo i 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traktujcie innych tak, jak chcielibyście być przez nich traktowani; oto podsumowanie nauki Tory i 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”Dlatego wszystko, co chcecie, żeby ludzie wam czynili, wy też im podobnie czyńcie; takie w istocie jest znaczenie Prawa i 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Czyńcie innym to, czego sami od nich oczekujecie. Na tym polega cała nauka Prawa i proroków.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6:31&lt;/x&gt;; &lt;x&gt;520 13:8-10&lt;/x&gt;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Łukasz łączy Złotą zasadę (&lt;x&gt;490 6:31&lt;/x&gt;) z &lt;x&gt;470 5:42&lt;/x&gt;.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5:17&lt;/x&gt;; &lt;x&gt;470 22:40&lt;/x&gt;; &lt;x&gt;550 5:14&lt;/x&gt;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2024-04-26T13:09:30Z</dcterms:modified>
</cp:coreProperties>
</file>