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gdyż przestronna jest brama i szeroka droga, która prowadzi do zguby, i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bowiem jest brama i przestronna droga, która prowadzi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przestronna jest brama i szeroka droga, która prowadzi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abowiem szeroka brama i przestrona jest droga, która wiedzie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Bo szeroka jest brama i przestronna ta droga, która prowadzi do zguby,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szeroka jest brama i przestronna droga, która wiedzie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jest bowiem brama i wygodna droga, która prowadzi do zguby i wielu przez nią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bo szeroka jest brama i przestronna droga, która prowadzi do zguby, i liczni są ci, którzy tędy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przestronna brama i szeroka ta droga, która wiedzie do zguby, a wielu jest tych,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szeroka brama i wygodna droga prowadzi do zguby, a wielu nią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szeroka brama i szeroka droga prowadzą na zatracenie i wielu tędy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Входьте вузькими дверима, бо широкі ті двері й широка та дорога, що ведуть до погибелі, - і багато тих, що ними входять;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przez-z wąskiej bramy, że szeroka brama i będąca łatwą rozległą krainą droga odprowadzająca do odłączenia przez zatratę, i wieloliczni są wchodzący przez-z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 bowiem przestronna jest brama i szeroka droga, która prowadzi na zatracenie, i wielu jest tych, którzy przez nią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brama wiodąca ku zagładzie jest szeroka, a droga przestronna, i wielu nią podąża;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”Wchodźcie przez ciasną bramę: gdyż szeroka i przestronna jest droga prowadząca do zagłady i wielu jest tych, którzy nią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do nieba jest ciasna! Wielu ludzi wchodzi przez szeroką bramę i idzie przestronną drogą, która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2024-03-28T09:32:29Z</dcterms:modified>
</cp:coreProperties>
</file>